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BD22" w14:textId="77777777" w:rsidR="00B62E67" w:rsidRPr="00DB304E" w:rsidRDefault="00B62E67" w:rsidP="00B62E67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DB304E">
        <w:rPr>
          <w:rStyle w:val="Strong"/>
          <w:rFonts w:asciiTheme="majorHAnsi" w:hAnsiTheme="majorHAnsi" w:cstheme="majorHAnsi"/>
          <w:sz w:val="36"/>
          <w:szCs w:val="36"/>
        </w:rPr>
        <w:t>He giveth more grace when the burdens grow greater,</w:t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Style w:val="Strong"/>
          <w:rFonts w:asciiTheme="majorHAnsi" w:hAnsiTheme="majorHAnsi" w:cstheme="majorHAnsi"/>
          <w:sz w:val="36"/>
          <w:szCs w:val="36"/>
        </w:rPr>
        <w:t>He sendeth more strength when the labors increase;</w:t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Style w:val="Strong"/>
          <w:rFonts w:asciiTheme="majorHAnsi" w:hAnsiTheme="majorHAnsi" w:cstheme="majorHAnsi"/>
          <w:sz w:val="36"/>
          <w:szCs w:val="36"/>
        </w:rPr>
        <w:t>To added afflictions He addeth His mercy,</w:t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Style w:val="Strong"/>
          <w:rFonts w:asciiTheme="majorHAnsi" w:hAnsiTheme="majorHAnsi" w:cstheme="majorHAnsi"/>
          <w:sz w:val="36"/>
          <w:szCs w:val="36"/>
        </w:rPr>
        <w:t>To multiplied trials, His multiplied peace.</w:t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Style w:val="Strong"/>
          <w:rFonts w:asciiTheme="majorHAnsi" w:hAnsiTheme="majorHAnsi" w:cstheme="majorHAnsi"/>
          <w:color w:val="0000FF"/>
          <w:sz w:val="36"/>
          <w:szCs w:val="36"/>
        </w:rPr>
        <w:t>CHORUS:</w:t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Style w:val="Strong"/>
          <w:rFonts w:asciiTheme="majorHAnsi" w:hAnsiTheme="majorHAnsi" w:cstheme="majorHAnsi"/>
          <w:color w:val="0000FF"/>
          <w:sz w:val="36"/>
          <w:szCs w:val="36"/>
        </w:rPr>
        <w:t>His love has no limits, His grace has no measure,</w:t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Style w:val="Strong"/>
          <w:rFonts w:asciiTheme="majorHAnsi" w:hAnsiTheme="majorHAnsi" w:cstheme="majorHAnsi"/>
          <w:color w:val="0000FF"/>
          <w:sz w:val="36"/>
          <w:szCs w:val="36"/>
        </w:rPr>
        <w:t>His power no boundary known unto men;</w:t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Style w:val="Strong"/>
          <w:rFonts w:asciiTheme="majorHAnsi" w:hAnsiTheme="majorHAnsi" w:cstheme="majorHAnsi"/>
          <w:color w:val="0000FF"/>
          <w:sz w:val="36"/>
          <w:szCs w:val="36"/>
        </w:rPr>
        <w:t>For out of His infinite riches in Jesus</w:t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Style w:val="Strong"/>
          <w:rFonts w:asciiTheme="majorHAnsi" w:hAnsiTheme="majorHAnsi" w:cstheme="majorHAnsi"/>
          <w:color w:val="0000FF"/>
          <w:sz w:val="36"/>
          <w:szCs w:val="36"/>
        </w:rPr>
        <w:t>He giveth, and giveth, and giveth again.</w:t>
      </w:r>
    </w:p>
    <w:p w14:paraId="1F4D40B2" w14:textId="5DC10B2E" w:rsidR="00976742" w:rsidRPr="00DB304E" w:rsidRDefault="00B62E67" w:rsidP="00B62E67">
      <w:pPr>
        <w:pStyle w:val="NormalWeb"/>
        <w:rPr>
          <w:rFonts w:asciiTheme="majorHAnsi" w:hAnsiTheme="majorHAnsi" w:cstheme="majorHAnsi"/>
          <w:sz w:val="36"/>
          <w:szCs w:val="36"/>
        </w:rPr>
      </w:pPr>
      <w:r w:rsidRPr="00DB304E">
        <w:rPr>
          <w:rStyle w:val="Strong"/>
          <w:rFonts w:asciiTheme="majorHAnsi" w:hAnsiTheme="majorHAnsi" w:cstheme="majorHAnsi"/>
          <w:sz w:val="36"/>
          <w:szCs w:val="36"/>
        </w:rPr>
        <w:t>When we have exhausted our store of endurance,</w:t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Style w:val="Strong"/>
          <w:rFonts w:asciiTheme="majorHAnsi" w:hAnsiTheme="majorHAnsi" w:cstheme="majorHAnsi"/>
          <w:sz w:val="36"/>
          <w:szCs w:val="36"/>
        </w:rPr>
        <w:t>When our strength has failed ere the day is half done,</w:t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Style w:val="Strong"/>
          <w:rFonts w:asciiTheme="majorHAnsi" w:hAnsiTheme="majorHAnsi" w:cstheme="majorHAnsi"/>
          <w:sz w:val="36"/>
          <w:szCs w:val="36"/>
        </w:rPr>
        <w:t>When we reach the end of our hoarded resources</w:t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Style w:val="Strong"/>
          <w:rFonts w:asciiTheme="majorHAnsi" w:hAnsiTheme="majorHAnsi" w:cstheme="majorHAnsi"/>
          <w:sz w:val="36"/>
          <w:szCs w:val="36"/>
        </w:rPr>
        <w:t>Our Father’s full giving is only begun.</w:t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Style w:val="Strong"/>
          <w:rFonts w:asciiTheme="majorHAnsi" w:hAnsiTheme="majorHAnsi" w:cstheme="majorHAnsi"/>
          <w:color w:val="0000FF"/>
          <w:sz w:val="36"/>
          <w:szCs w:val="36"/>
        </w:rPr>
        <w:t>{Chorus}</w:t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Style w:val="Strong"/>
          <w:rFonts w:asciiTheme="majorHAnsi" w:hAnsiTheme="majorHAnsi" w:cstheme="majorHAnsi"/>
          <w:sz w:val="36"/>
          <w:szCs w:val="36"/>
        </w:rPr>
        <w:t>Fear not that thy need shall exceed His provision,</w:t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Style w:val="Strong"/>
          <w:rFonts w:asciiTheme="majorHAnsi" w:hAnsiTheme="majorHAnsi" w:cstheme="majorHAnsi"/>
          <w:sz w:val="36"/>
          <w:szCs w:val="36"/>
        </w:rPr>
        <w:t>Our God ever yearns His resources to share;</w:t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Style w:val="Strong"/>
          <w:rFonts w:asciiTheme="majorHAnsi" w:hAnsiTheme="majorHAnsi" w:cstheme="majorHAnsi"/>
          <w:sz w:val="36"/>
          <w:szCs w:val="36"/>
        </w:rPr>
        <w:t>Lean hard on the arm everlasting, availing;</w:t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Style w:val="Strong"/>
          <w:rFonts w:asciiTheme="majorHAnsi" w:hAnsiTheme="majorHAnsi" w:cstheme="majorHAnsi"/>
          <w:sz w:val="36"/>
          <w:szCs w:val="36"/>
        </w:rPr>
        <w:t>The Father both thee and thy load will upbear.</w:t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Fonts w:asciiTheme="majorHAnsi" w:hAnsiTheme="majorHAnsi" w:cstheme="majorHAnsi"/>
          <w:b/>
          <w:bCs/>
          <w:sz w:val="36"/>
          <w:szCs w:val="36"/>
        </w:rPr>
        <w:br/>
      </w:r>
      <w:r w:rsidRPr="00DB304E">
        <w:rPr>
          <w:rStyle w:val="Strong"/>
          <w:rFonts w:asciiTheme="majorHAnsi" w:hAnsiTheme="majorHAnsi" w:cstheme="majorHAnsi"/>
          <w:color w:val="0000FF"/>
          <w:sz w:val="36"/>
          <w:szCs w:val="36"/>
        </w:rPr>
        <w:t>{Chorus}</w:t>
      </w:r>
    </w:p>
    <w:sectPr w:rsidR="00976742" w:rsidRPr="00DB304E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8884967">
    <w:abstractNumId w:val="8"/>
  </w:num>
  <w:num w:numId="2" w16cid:durableId="663582003">
    <w:abstractNumId w:val="6"/>
  </w:num>
  <w:num w:numId="3" w16cid:durableId="308099732">
    <w:abstractNumId w:val="5"/>
  </w:num>
  <w:num w:numId="4" w16cid:durableId="2067992397">
    <w:abstractNumId w:val="4"/>
  </w:num>
  <w:num w:numId="5" w16cid:durableId="2093575756">
    <w:abstractNumId w:val="7"/>
  </w:num>
  <w:num w:numId="6" w16cid:durableId="1873952449">
    <w:abstractNumId w:val="3"/>
  </w:num>
  <w:num w:numId="7" w16cid:durableId="1834104015">
    <w:abstractNumId w:val="2"/>
  </w:num>
  <w:num w:numId="8" w16cid:durableId="666910051">
    <w:abstractNumId w:val="1"/>
  </w:num>
  <w:num w:numId="9" w16cid:durableId="157785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976742"/>
    <w:rsid w:val="00AA1D8D"/>
    <w:rsid w:val="00B47730"/>
    <w:rsid w:val="00B62E67"/>
    <w:rsid w:val="00CB0664"/>
    <w:rsid w:val="00DB304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14BC1B81-ECDB-4FA4-9BDF-43720248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B6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3</cp:revision>
  <dcterms:created xsi:type="dcterms:W3CDTF">2013-12-23T23:15:00Z</dcterms:created>
  <dcterms:modified xsi:type="dcterms:W3CDTF">2024-03-03T04:49:00Z</dcterms:modified>
  <cp:category/>
</cp:coreProperties>
</file>